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877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7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7707782563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7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7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договору, процентов, неустойки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коллекторской организации «Региональная служба взыскания» </w:t>
      </w:r>
      <w:r>
        <w:rPr>
          <w:rStyle w:val="cat-Sumgrp-11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3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(штрафа),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Style w:val="cat-Sumgrp-14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пошлины, а всего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5rplc-18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877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2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7rplc-4">
    <w:name w:val="cat-OrganizationName grp-17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6rplc-6">
    <w:name w:val="cat-PassportData grp-16 rplc-6"/>
    <w:basedOn w:val="DefaultParagraphFont"/>
  </w:style>
  <w:style w:type="character" w:customStyle="1" w:styleId="cat-OrganizationNamegrp-17rplc-7">
    <w:name w:val="cat-OrganizationName grp-17 rplc-7"/>
    <w:basedOn w:val="DefaultParagraphFont"/>
  </w:style>
  <w:style w:type="character" w:customStyle="1" w:styleId="cat-FIOgrp-7rplc-8">
    <w:name w:val="cat-FIO grp-7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Sumgrp-11rplc-10">
    <w:name w:val="cat-Sum grp-11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Sumgrp-12rplc-13">
    <w:name w:val="cat-Sum grp-12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Sumgrp-13rplc-16">
    <w:name w:val="cat-Sum grp-13 rplc-16"/>
    <w:basedOn w:val="DefaultParagraphFont"/>
  </w:style>
  <w:style w:type="character" w:customStyle="1" w:styleId="cat-Sumgrp-14rplc-17">
    <w:name w:val="cat-Sum grp-14 rplc-17"/>
    <w:basedOn w:val="DefaultParagraphFont"/>
  </w:style>
  <w:style w:type="character" w:customStyle="1" w:styleId="cat-Sumgrp-15rplc-18">
    <w:name w:val="cat-Sum grp-15 rplc-18"/>
    <w:basedOn w:val="DefaultParagraphFont"/>
  </w:style>
  <w:style w:type="character" w:customStyle="1" w:styleId="cat-FIOgrp-9rplc-19">
    <w:name w:val="cat-FIO grp-9 rplc-19"/>
    <w:basedOn w:val="DefaultParagraphFont"/>
  </w:style>
  <w:style w:type="character" w:customStyle="1" w:styleId="cat-FIOgrp-9rplc-20">
    <w:name w:val="cat-FIO grp-9 rplc-20"/>
    <w:basedOn w:val="DefaultParagraphFont"/>
  </w:style>
  <w:style w:type="character" w:customStyle="1" w:styleId="cat-Dategrp-1rplc-21">
    <w:name w:val="cat-Date grp-1 rplc-21"/>
    <w:basedOn w:val="DefaultParagraphFont"/>
  </w:style>
  <w:style w:type="character" w:customStyle="1" w:styleId="cat-FIOgrp-10rplc-22">
    <w:name w:val="cat-FIO grp-10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